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1E" w:rsidRPr="009F583A" w:rsidRDefault="00D357FF" w:rsidP="00C40B1E">
      <w:pPr>
        <w:pStyle w:val="CompanyName"/>
      </w:pPr>
      <w:r>
        <w:t>Downtown Franklin Association</w:t>
      </w:r>
    </w:p>
    <w:p w:rsidR="00C40B1E" w:rsidRPr="009F583A" w:rsidRDefault="00D357FF" w:rsidP="00470EA4">
      <w:sdt>
        <w:sdtPr>
          <w:alias w:val="Cordially invites you to our:"/>
          <w:tag w:val="Cordially invites you to our:"/>
          <w:id w:val="1612312642"/>
          <w:placeholder>
            <w:docPart w:val="E5F1D88178F14555B3EDB93B0758482D"/>
          </w:placeholder>
          <w:temporary/>
          <w:showingPlcHdr/>
          <w15:appearance w15:val="hidden"/>
        </w:sdtPr>
        <w:sdtEndPr/>
        <w:sdtContent>
          <w:r w:rsidR="00C40B1E" w:rsidRPr="009F583A">
            <w:t>Cordially Invites You to Our</w:t>
          </w:r>
        </w:sdtContent>
      </w:sdt>
    </w:p>
    <w:p w:rsidR="00C40B1E" w:rsidRPr="00D357FF" w:rsidRDefault="00D357FF" w:rsidP="00C40B1E">
      <w:pPr>
        <w:pStyle w:val="Heading1"/>
        <w:rPr>
          <w:sz w:val="72"/>
          <w:szCs w:val="72"/>
        </w:rPr>
      </w:pPr>
      <w:r w:rsidRPr="00D357FF">
        <w:rPr>
          <w:sz w:val="72"/>
          <w:szCs w:val="72"/>
        </w:rPr>
        <w:t>Downtown Franklin Christmas Open House</w:t>
      </w:r>
    </w:p>
    <w:p w:rsidR="00C40B1E" w:rsidRPr="009F583A" w:rsidRDefault="00D357FF" w:rsidP="00C40B1E">
      <w:pPr>
        <w:pStyle w:val="DateTime"/>
      </w:pPr>
      <w:r>
        <w:t>Saturday November 17, 2018</w:t>
      </w:r>
    </w:p>
    <w:p w:rsidR="00C40B1E" w:rsidRDefault="00D357FF" w:rsidP="00C40B1E">
      <w:pPr>
        <w:pStyle w:val="DateTime"/>
      </w:pPr>
      <w:r>
        <w:t>10AM-5PM</w:t>
      </w:r>
    </w:p>
    <w:p w:rsidR="00D357FF" w:rsidRPr="00D357FF" w:rsidRDefault="00D357FF" w:rsidP="00D357FF">
      <w:pPr>
        <w:rPr>
          <w:sz w:val="28"/>
          <w:szCs w:val="28"/>
        </w:rPr>
      </w:pPr>
      <w:r w:rsidRPr="00D357FF">
        <w:rPr>
          <w:sz w:val="28"/>
          <w:szCs w:val="28"/>
        </w:rPr>
        <w:t>This annual event is held by DFA and</w:t>
      </w:r>
    </w:p>
    <w:p w:rsidR="00D357FF" w:rsidRPr="00D357FF" w:rsidRDefault="00D357FF" w:rsidP="00D357FF">
      <w:pPr>
        <w:rPr>
          <w:sz w:val="28"/>
          <w:szCs w:val="28"/>
        </w:rPr>
      </w:pPr>
      <w:r w:rsidRPr="00D357FF">
        <w:rPr>
          <w:sz w:val="28"/>
          <w:szCs w:val="28"/>
        </w:rPr>
        <w:t>is particularly important this year as we make a concerted ef</w:t>
      </w:r>
      <w:r w:rsidRPr="00D357FF">
        <w:rPr>
          <w:sz w:val="28"/>
          <w:szCs w:val="28"/>
        </w:rPr>
        <w:t xml:space="preserve">fort to promote and support our </w:t>
      </w:r>
      <w:r w:rsidRPr="00D357FF">
        <w:rPr>
          <w:sz w:val="28"/>
          <w:szCs w:val="28"/>
        </w:rPr>
        <w:t>local businesses.</w:t>
      </w:r>
    </w:p>
    <w:p w:rsidR="00D357FF" w:rsidRPr="00D357FF" w:rsidRDefault="00D357FF" w:rsidP="00D357FF">
      <w:pPr>
        <w:rPr>
          <w:sz w:val="28"/>
          <w:szCs w:val="28"/>
        </w:rPr>
      </w:pPr>
      <w:r w:rsidRPr="00D357FF">
        <w:rPr>
          <w:sz w:val="28"/>
          <w:szCs w:val="28"/>
        </w:rPr>
        <w:t>Now more than ever, we must come together as a community to help ensure our future.  Come downtown and</w:t>
      </w:r>
    </w:p>
    <w:p w:rsidR="00D357FF" w:rsidRPr="00D357FF" w:rsidRDefault="00D357FF" w:rsidP="00D357FF">
      <w:pPr>
        <w:rPr>
          <w:sz w:val="28"/>
          <w:szCs w:val="28"/>
        </w:rPr>
      </w:pPr>
      <w:r w:rsidRPr="00D357FF">
        <w:rPr>
          <w:sz w:val="28"/>
          <w:szCs w:val="28"/>
        </w:rPr>
        <w:t>enjoy the shopping, carriage rides with validated ticket, and festivities while helping to stimulate our local</w:t>
      </w:r>
    </w:p>
    <w:p w:rsidR="00D357FF" w:rsidRPr="00D357FF" w:rsidRDefault="00D357FF" w:rsidP="00D357FF">
      <w:pPr>
        <w:rPr>
          <w:sz w:val="28"/>
          <w:szCs w:val="28"/>
        </w:rPr>
      </w:pPr>
      <w:r w:rsidRPr="00D357FF">
        <w:rPr>
          <w:sz w:val="28"/>
          <w:szCs w:val="28"/>
        </w:rPr>
        <w:t xml:space="preserve">economy. For more </w:t>
      </w:r>
      <w:bookmarkStart w:id="0" w:name="_GoBack"/>
      <w:bookmarkEnd w:id="0"/>
      <w:r w:rsidRPr="00D357FF">
        <w:rPr>
          <w:sz w:val="28"/>
          <w:szCs w:val="28"/>
        </w:rPr>
        <w:t>information,</w:t>
      </w:r>
      <w:r w:rsidRPr="00D357FF">
        <w:rPr>
          <w:sz w:val="28"/>
          <w:szCs w:val="28"/>
        </w:rPr>
        <w:t xml:space="preserve"> call 757-562-6900 or visit downtownfranklinva.org</w:t>
      </w:r>
    </w:p>
    <w:p w:rsidR="00E74552" w:rsidRPr="00D357FF" w:rsidRDefault="00D357FF" w:rsidP="00D357FF">
      <w:pPr>
        <w:rPr>
          <w:sz w:val="28"/>
          <w:szCs w:val="28"/>
        </w:rPr>
      </w:pPr>
      <w:r w:rsidRPr="00D357FF">
        <w:rPr>
          <w:sz w:val="28"/>
          <w:szCs w:val="28"/>
        </w:rPr>
        <w:t>Admission is free and open to the public!</w:t>
      </w:r>
    </w:p>
    <w:sectPr w:rsidR="00E74552" w:rsidRPr="00D357FF" w:rsidSect="00E74552">
      <w:headerReference w:type="default" r:id="rId7"/>
      <w:footerReference w:type="default" r:id="rId8"/>
      <w:pgSz w:w="12240" w:h="15840"/>
      <w:pgMar w:top="4320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FF" w:rsidRDefault="00D357FF" w:rsidP="008D11BB">
      <w:r>
        <w:separator/>
      </w:r>
    </w:p>
  </w:endnote>
  <w:endnote w:type="continuationSeparator" w:id="0">
    <w:p w:rsidR="00D357FF" w:rsidRDefault="00D357FF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51" w:rsidRDefault="00B83D5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255BC" wp14:editId="75B0027B">
          <wp:simplePos x="0" y="0"/>
          <wp:positionH relativeFrom="column">
            <wp:posOffset>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22" name="Picture 22" descr="Red and green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FF" w:rsidRDefault="00D357FF" w:rsidP="008D11BB">
      <w:r>
        <w:separator/>
      </w:r>
    </w:p>
  </w:footnote>
  <w:footnote w:type="continuationSeparator" w:id="0">
    <w:p w:rsidR="00D357FF" w:rsidRDefault="00D357FF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51" w:rsidRDefault="00B83D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2E1827" wp14:editId="2DB2F833">
              <wp:simplePos x="0" y="0"/>
              <wp:positionH relativeFrom="column">
                <wp:posOffset>-304800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Group 21" descr="Red and green ribbons with red and green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Picture 3" descr="Red and green ribbon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0" descr="Red and green holiday ball ornament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015F68" id="Group 21" o:spid="_x0000_s1026" alt="Red and green ribbons with red and green holiday ball ornaments" style="position:absolute;margin-left:-24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Red and green ribbons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">
                <v:imagedata r:id="rId3" o:title="Red and green ribbons"/>
                <v:path arrowok="t"/>
              </v:shape>
              <v:shape id="Picture 0" o:spid="_x0000_s1028" type="#_x0000_t75" alt="Red and green holiday ball ornaments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">
                <v:imagedata r:id="rId4" o:title="Red and green holiday ball ornaments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FF"/>
    <w:rsid w:val="00044BB6"/>
    <w:rsid w:val="00080CE3"/>
    <w:rsid w:val="001A3AFB"/>
    <w:rsid w:val="001D013D"/>
    <w:rsid w:val="00351883"/>
    <w:rsid w:val="0041075F"/>
    <w:rsid w:val="00420BDB"/>
    <w:rsid w:val="00434A90"/>
    <w:rsid w:val="00470EA4"/>
    <w:rsid w:val="004C468A"/>
    <w:rsid w:val="00554927"/>
    <w:rsid w:val="0057725B"/>
    <w:rsid w:val="00581368"/>
    <w:rsid w:val="005B306C"/>
    <w:rsid w:val="006010BF"/>
    <w:rsid w:val="00647669"/>
    <w:rsid w:val="00657188"/>
    <w:rsid w:val="00677AD4"/>
    <w:rsid w:val="006D5E14"/>
    <w:rsid w:val="007365C0"/>
    <w:rsid w:val="007A50DA"/>
    <w:rsid w:val="008A1E34"/>
    <w:rsid w:val="008A5DA4"/>
    <w:rsid w:val="008D11BB"/>
    <w:rsid w:val="008D7C7A"/>
    <w:rsid w:val="008F4F61"/>
    <w:rsid w:val="00972061"/>
    <w:rsid w:val="009B73A6"/>
    <w:rsid w:val="009E126D"/>
    <w:rsid w:val="009F583A"/>
    <w:rsid w:val="00A510C0"/>
    <w:rsid w:val="00A66978"/>
    <w:rsid w:val="00A7442E"/>
    <w:rsid w:val="00B749BC"/>
    <w:rsid w:val="00B83D51"/>
    <w:rsid w:val="00B85920"/>
    <w:rsid w:val="00BB6BD8"/>
    <w:rsid w:val="00C34AB2"/>
    <w:rsid w:val="00C40B1E"/>
    <w:rsid w:val="00D127BF"/>
    <w:rsid w:val="00D357FF"/>
    <w:rsid w:val="00D454F3"/>
    <w:rsid w:val="00D66CDA"/>
    <w:rsid w:val="00D851A0"/>
    <w:rsid w:val="00DF3A7F"/>
    <w:rsid w:val="00E74552"/>
    <w:rsid w:val="00EF309E"/>
    <w:rsid w:val="00F06832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D885"/>
  <w15:docId w15:val="{1C0B841C-6887-4B17-AF64-DBA97012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B749BC"/>
    <w:rPr>
      <w:caps/>
    </w:rPr>
  </w:style>
  <w:style w:type="paragraph" w:customStyle="1" w:styleId="DateTime">
    <w:name w:val="Date &amp; Time"/>
    <w:basedOn w:val="Normal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Italic">
    <w:name w:val="Italic"/>
    <w:basedOn w:val="Normal"/>
    <w:qFormat/>
    <w:rsid w:val="00B749BC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B"/>
    <w:rPr>
      <w:rFonts w:asciiTheme="majorHAnsi" w:hAnsiTheme="majorHAnsi"/>
      <w:color w:val="84AA33"/>
    </w:rPr>
  </w:style>
  <w:style w:type="paragraph" w:styleId="Footer">
    <w:name w:val="footer"/>
    <w:basedOn w:val="Normal"/>
    <w:link w:val="Foot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B"/>
    <w:rPr>
      <w:rFonts w:asciiTheme="majorHAnsi" w:hAnsiTheme="majorHAnsi"/>
      <w:color w:val="84AA33"/>
    </w:rPr>
  </w:style>
  <w:style w:type="character" w:styleId="PlaceholderText">
    <w:name w:val="Placeholder Text"/>
    <w:basedOn w:val="DefaultParagraphFont"/>
    <w:uiPriority w:val="99"/>
    <w:semiHidden/>
    <w:rsid w:val="00B749BC"/>
    <w:rPr>
      <w:color w:val="595959" w:themeColor="text1" w:themeTint="A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883"/>
  </w:style>
  <w:style w:type="paragraph" w:styleId="BlockTex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83"/>
    <w:rPr>
      <w:rFonts w:asciiTheme="majorHAnsi" w:hAnsiTheme="majorHAnsi"/>
      <w:color w:val="84AA3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883"/>
    <w:rPr>
      <w:rFonts w:asciiTheme="majorHAnsi" w:hAnsiTheme="majorHAnsi"/>
      <w:color w:val="84AA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8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okTitle">
    <w:name w:val="Book Title"/>
    <w:basedOn w:val="DefaultParagraphFont"/>
    <w:uiPriority w:val="33"/>
    <w:qFormat/>
    <w:rsid w:val="003518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8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1883"/>
    <w:rPr>
      <w:rFonts w:asciiTheme="majorHAnsi" w:hAnsiTheme="majorHAnsi"/>
      <w:color w:val="84AA33"/>
    </w:rPr>
  </w:style>
  <w:style w:type="table" w:styleId="ColorfulGrid">
    <w:name w:val="Colorful Grid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8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arkList">
    <w:name w:val="Dark List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83"/>
  </w:style>
  <w:style w:type="character" w:customStyle="1" w:styleId="DateChar">
    <w:name w:val="Date Char"/>
    <w:basedOn w:val="DefaultParagraphFont"/>
    <w:link w:val="Date"/>
    <w:uiPriority w:val="99"/>
    <w:semiHidden/>
    <w:rsid w:val="00351883"/>
    <w:rPr>
      <w:rFonts w:asciiTheme="majorHAnsi" w:hAnsiTheme="majorHAnsi"/>
      <w:color w:val="84AA3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883"/>
    <w:rPr>
      <w:rFonts w:asciiTheme="majorHAnsi" w:hAnsiTheme="majorHAnsi"/>
      <w:color w:val="84AA33"/>
    </w:rPr>
  </w:style>
  <w:style w:type="character" w:styleId="Emphasis">
    <w:name w:val="Emphasis"/>
    <w:basedOn w:val="DefaultParagraphFont"/>
    <w:uiPriority w:val="20"/>
    <w:qFormat/>
    <w:rsid w:val="003518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88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GridTable1Light">
    <w:name w:val="Grid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1883"/>
  </w:style>
  <w:style w:type="paragraph" w:styleId="HTMLAddress">
    <w:name w:val="HTML Address"/>
    <w:basedOn w:val="Normal"/>
    <w:link w:val="HTMLAddressChar"/>
    <w:uiPriority w:val="99"/>
    <w:semiHidden/>
    <w:unhideWhenUsed/>
    <w:rsid w:val="00351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Cite">
    <w:name w:val="HTML Cite"/>
    <w:basedOn w:val="DefaultParagraphFon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18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18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188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749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1883"/>
  </w:style>
  <w:style w:type="paragraph" w:styleId="List">
    <w:name w:val="List"/>
    <w:basedOn w:val="Normal"/>
    <w:uiPriority w:val="99"/>
    <w:semiHidden/>
    <w:unhideWhenUsed/>
    <w:rsid w:val="003518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18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18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18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18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518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NoSpacing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1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883"/>
    <w:rPr>
      <w:rFonts w:asciiTheme="majorHAnsi" w:hAnsiTheme="majorHAnsi"/>
      <w:color w:val="84AA33"/>
    </w:rPr>
  </w:style>
  <w:style w:type="character" w:styleId="PageNumber">
    <w:name w:val="page number"/>
    <w:basedOn w:val="DefaultParagraphFont"/>
    <w:uiPriority w:val="99"/>
    <w:semiHidden/>
    <w:unhideWhenUsed/>
    <w:rsid w:val="00351883"/>
  </w:style>
  <w:style w:type="table" w:styleId="PlainTable1">
    <w:name w:val="Plain Table 1"/>
    <w:basedOn w:val="TableNormal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883"/>
    <w:rPr>
      <w:rFonts w:asciiTheme="majorHAnsi" w:hAnsiTheme="majorHAnsi"/>
      <w:color w:val="84AA33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18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883"/>
    <w:rPr>
      <w:rFonts w:asciiTheme="majorHAnsi" w:hAnsiTheme="majorHAnsi"/>
      <w:color w:val="84AA33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51883"/>
    <w:rPr>
      <w:u w:val="dotted"/>
    </w:rPr>
  </w:style>
  <w:style w:type="character" w:styleId="Strong">
    <w:name w:val="Strong"/>
    <w:basedOn w:val="DefaultParagraphFont"/>
    <w:uiPriority w:val="22"/>
    <w:qFormat/>
    <w:rsid w:val="003518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18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18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8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1883"/>
  </w:style>
  <w:style w:type="table" w:styleId="TableProfessional">
    <w:name w:val="Table Professional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18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18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18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18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18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18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18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18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18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wsome\AppData\Roaming\Microsoft\Templates\Holiday%20party%20invitation%20with%20ornaments%20and%20red%20ribbon%20(Form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F1D88178F14555B3EDB93B0758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45AA-DC94-4B30-ABF4-C2D3FC33E2ED}"/>
      </w:docPartPr>
      <w:docPartBody>
        <w:p w:rsidR="00000000" w:rsidRDefault="00EF4FD6">
          <w:pPr>
            <w:pStyle w:val="E5F1D88178F14555B3EDB93B0758482D"/>
          </w:pPr>
          <w:r w:rsidRPr="009F583A">
            <w:t>Cordially Invites You to Our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1C20CF07A04F59B807BC9D1A0D3421">
    <w:name w:val="CC1C20CF07A04F59B807BC9D1A0D3421"/>
  </w:style>
  <w:style w:type="paragraph" w:customStyle="1" w:styleId="E5F1D88178F14555B3EDB93B0758482D">
    <w:name w:val="E5F1D88178F14555B3EDB93B0758482D"/>
  </w:style>
  <w:style w:type="paragraph" w:customStyle="1" w:styleId="BDB42C8A9EAB4ED5B8FE144E314F4DF0">
    <w:name w:val="BDB42C8A9EAB4ED5B8FE144E314F4DF0"/>
  </w:style>
  <w:style w:type="paragraph" w:customStyle="1" w:styleId="6F64DF507A564607B1DE370F08B46366">
    <w:name w:val="6F64DF507A564607B1DE370F08B46366"/>
  </w:style>
  <w:style w:type="paragraph" w:customStyle="1" w:styleId="311CC00E1FE6453D98D3A2E32C98AAF5">
    <w:name w:val="311CC00E1FE6453D98D3A2E32C98AAF5"/>
  </w:style>
  <w:style w:type="paragraph" w:customStyle="1" w:styleId="0DAB97778D55407EBBBE3DD9A1F6EBE0">
    <w:name w:val="0DAB97778D55407EBBBE3DD9A1F6EBE0"/>
  </w:style>
  <w:style w:type="paragraph" w:customStyle="1" w:styleId="8CABC864F4434F6193BBC46D54CBA9A5">
    <w:name w:val="8CABC864F4434F6193BBC46D54CBA9A5"/>
  </w:style>
  <w:style w:type="paragraph" w:customStyle="1" w:styleId="624913C9B11A4E3DADE5FB948A5E26D8">
    <w:name w:val="624913C9B11A4E3DADE5FB948A5E26D8"/>
  </w:style>
  <w:style w:type="paragraph" w:customStyle="1" w:styleId="5554F5CB914E401AB8D25F3AB65D42B4">
    <w:name w:val="5554F5CB914E401AB8D25F3AB65D42B4"/>
  </w:style>
  <w:style w:type="paragraph" w:customStyle="1" w:styleId="8AE82B6A300D40A891175A41C95EE82B">
    <w:name w:val="8AE82B6A300D40A891175A41C95EE82B"/>
  </w:style>
  <w:style w:type="paragraph" w:customStyle="1" w:styleId="02CF78CD9A804034A5D9E1E3315B6B2E">
    <w:name w:val="02CF78CD9A804034A5D9E1E3315B6B2E"/>
  </w:style>
  <w:style w:type="paragraph" w:customStyle="1" w:styleId="540B2F0472AF43178C502670CC56EB9E">
    <w:name w:val="540B2F0472AF43178C502670CC56EB9E"/>
  </w:style>
  <w:style w:type="paragraph" w:customStyle="1" w:styleId="CFE47274D3AB4E37956D92D8939E90FA">
    <w:name w:val="CFE47274D3AB4E37956D92D8939E90FA"/>
  </w:style>
  <w:style w:type="paragraph" w:customStyle="1" w:styleId="8432CA953BEB49D8B580B33FCD726D49">
    <w:name w:val="8432CA953BEB49D8B580B33FCD726D49"/>
  </w:style>
  <w:style w:type="paragraph" w:customStyle="1" w:styleId="40FA2030D7B04187848114F489CB333A">
    <w:name w:val="40FA2030D7B04187848114F489CB333A"/>
  </w:style>
  <w:style w:type="paragraph" w:customStyle="1" w:styleId="6B2D47D140024F6AA93EF45B679FD5C6">
    <w:name w:val="6B2D47D140024F6AA93EF45B679FD5C6"/>
  </w:style>
  <w:style w:type="paragraph" w:customStyle="1" w:styleId="AC5892F9A7AA4C59A68FAE16B9CEAFB4">
    <w:name w:val="AC5892F9A7AA4C59A68FAE16B9CEA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Katelyn Newsome</dc:creator>
  <cp:lastModifiedBy>Katelyn Newsome</cp:lastModifiedBy>
  <cp:revision>1</cp:revision>
  <dcterms:created xsi:type="dcterms:W3CDTF">2018-10-19T13:24:00Z</dcterms:created>
  <dcterms:modified xsi:type="dcterms:W3CDTF">2018-10-19T13:27:00Z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